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05-0418/2608/2024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УИД86MS0063-01-2024-002107-34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 15.33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Инны Евгеньевны, </w:t>
      </w:r>
      <w:r>
        <w:rPr>
          <w:rStyle w:val="cat-PassportDatagrp-24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РФ, </w:t>
      </w:r>
      <w:r>
        <w:rPr>
          <w:rStyle w:val="cat-PassportDatagrp-25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6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–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6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3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с нарушением установленного срока,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застрахованных лицах по форме ЕФС-1,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 нарушила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по форме ЕФС-1, раздел 1, подраздел 1.1., установленные ст. 11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подтвердила факт предоставления сведений с нарушением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социального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09.01.2024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26rplc-2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РФ по ХМАО-Югре с нарушение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31.12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Style w:val="cat-OrganizationNamegrp-26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подпункта 5 пункта 2 статьи 11Федерального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страхователь представляет о каждом работающем у него лице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статьей 11 Федерального закона от 1 апреля 1996 г. N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сведения по форме ЕФС-1,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26rplc-3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фонда пенсионного и социального страхования РФ по ХМАО-Югре с нарушением 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ановленного срока.,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09.01.2024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за своевременное предоставление сведений по форме ЕФС-1, в 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6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4.2, ст. 4.3 КоАП РФ, смягчающих и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Чмых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Инну </w:t>
      </w:r>
      <w:r>
        <w:rPr>
          <w:rFonts w:ascii="Times New Roman" w:eastAsia="Times New Roman" w:hAnsi="Times New Roman" w:cs="Times New Roman"/>
          <w:sz w:val="28"/>
          <w:szCs w:val="28"/>
        </w:rPr>
        <w:t>Евгеньевну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Банк получателя – РКЦ Ханты-Мансийск//УФК по Ханты-Мансийскому автономному округу-Югре г. Ханты-Мансийск, счет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04874Ф87010),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96554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OrganizationNamegrp-26rplc-14">
    <w:name w:val="cat-OrganizationName grp-26 rplc-14"/>
    <w:basedOn w:val="DefaultParagraphFont"/>
  </w:style>
  <w:style w:type="character" w:customStyle="1" w:styleId="cat-OrganizationNamegrp-26rplc-17">
    <w:name w:val="cat-OrganizationName grp-26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OrganizationNamegrp-26rplc-25">
    <w:name w:val="cat-OrganizationName grp-26 rplc-25"/>
    <w:basedOn w:val="DefaultParagraphFont"/>
  </w:style>
  <w:style w:type="character" w:customStyle="1" w:styleId="cat-OrganizationNamegrp-26rplc-27">
    <w:name w:val="cat-OrganizationName grp-26 rplc-27"/>
    <w:basedOn w:val="DefaultParagraphFont"/>
  </w:style>
  <w:style w:type="character" w:customStyle="1" w:styleId="cat-OrganizationNamegrp-26rplc-30">
    <w:name w:val="cat-OrganizationName grp-26 rplc-30"/>
    <w:basedOn w:val="DefaultParagraphFont"/>
  </w:style>
  <w:style w:type="character" w:customStyle="1" w:styleId="cat-OrganizationNamegrp-26rplc-33">
    <w:name w:val="cat-OrganizationName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